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>Академічна,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6-002919-c" w:history="1">
        <w:r w:rsidR="005A4BF0" w:rsidRPr="005A4BF0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UA-2021-09-16-002919-c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5A4BF0">
        <w:rPr>
          <w:rFonts w:ascii="Times New Roman" w:hAnsi="Times New Roman"/>
          <w:sz w:val="28"/>
          <w:szCs w:val="28"/>
        </w:rPr>
        <w:t>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5A4BF0">
        <w:rPr>
          <w:rFonts w:ascii="Times New Roman" w:hAnsi="Times New Roman"/>
          <w:sz w:val="28"/>
          <w:szCs w:val="28"/>
        </w:rPr>
        <w:t>25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>186 847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>847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F8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2919-c-kapitalnyj-remont-dytyachoho-ihrovoho-majdanchyka-hrupy-1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78</cp:revision>
  <cp:lastPrinted>2021-03-22T13:14:00Z</cp:lastPrinted>
  <dcterms:created xsi:type="dcterms:W3CDTF">2021-03-17T12:08:00Z</dcterms:created>
  <dcterms:modified xsi:type="dcterms:W3CDTF">2021-09-20T07:54:00Z</dcterms:modified>
</cp:coreProperties>
</file>